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-765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8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Исполняющий обязанности 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Ушкин Г.Н.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находящийся по адресу: ХМАО-Югра, 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Style w:val="cat-Addressgrp-2rplc-4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>, каб. 305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 участием </w:t>
      </w:r>
      <w:r>
        <w:rPr>
          <w:rFonts w:ascii="Times New Roman" w:eastAsia="Times New Roman" w:hAnsi="Times New Roman" w:cs="Times New Roman"/>
          <w:sz w:val="27"/>
          <w:szCs w:val="27"/>
        </w:rPr>
        <w:t>Дымочки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А.Н.,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рассмотрев в открытом судебном заседании административное дело о совершении административного правонарушения, предусмотренного ч. 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20.25 КоАП РФ, в 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Дымочка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Алексея Николаевича, </w:t>
      </w:r>
      <w:r>
        <w:rPr>
          <w:rStyle w:val="cat-UserDefinedgrp-31rplc-9"/>
          <w:rFonts w:ascii="Times New Roman" w:eastAsia="Times New Roman" w:hAnsi="Times New Roman" w:cs="Times New Roman"/>
          <w:sz w:val="27"/>
          <w:szCs w:val="27"/>
        </w:rPr>
        <w:t>...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Дымочка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зарегистрированный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адресу: </w:t>
      </w:r>
      <w:r>
        <w:rPr>
          <w:rStyle w:val="cat-UserDefinedgrp-32rplc-14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оплатил </w:t>
      </w:r>
      <w:r>
        <w:rPr>
          <w:rFonts w:ascii="Times New Roman" w:eastAsia="Times New Roman" w:hAnsi="Times New Roman" w:cs="Times New Roman"/>
          <w:sz w:val="27"/>
          <w:szCs w:val="27"/>
        </w:rPr>
        <w:t>в срок, предусмотренный ст. 32.2 КоАП 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административный штраф </w:t>
      </w:r>
      <w:r>
        <w:rPr>
          <w:rFonts w:ascii="Times New Roman" w:eastAsia="Times New Roman" w:hAnsi="Times New Roman" w:cs="Times New Roman"/>
          <w:sz w:val="27"/>
          <w:szCs w:val="27"/>
        </w:rPr>
        <w:t>в сумме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Sumgrp-18rplc-16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согласно постановлению по делу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17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18810</w:t>
      </w:r>
      <w:r>
        <w:rPr>
          <w:rFonts w:ascii="Times New Roman" w:eastAsia="Times New Roman" w:hAnsi="Times New Roman" w:cs="Times New Roman"/>
          <w:sz w:val="27"/>
          <w:szCs w:val="27"/>
        </w:rPr>
        <w:t>586231</w:t>
      </w:r>
      <w:r>
        <w:rPr>
          <w:rFonts w:ascii="Times New Roman" w:eastAsia="Times New Roman" w:hAnsi="Times New Roman" w:cs="Times New Roman"/>
          <w:sz w:val="27"/>
          <w:szCs w:val="27"/>
        </w:rPr>
        <w:t>107033248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Дымочка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судебно</w:t>
      </w: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заседани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 вину признал, указал, что поздняя оплата штрафа обусловлена ненадлежащей работой сайта </w:t>
      </w:r>
      <w:r>
        <w:rPr>
          <w:rFonts w:ascii="Times New Roman" w:eastAsia="Times New Roman" w:hAnsi="Times New Roman" w:cs="Times New Roman"/>
          <w:sz w:val="27"/>
          <w:szCs w:val="27"/>
        </w:rPr>
        <w:t>Госуслуг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ходатайств не заявлял.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обоснование </w:t>
      </w:r>
      <w:r>
        <w:rPr>
          <w:rFonts w:ascii="Times New Roman" w:eastAsia="Times New Roman" w:hAnsi="Times New Roman" w:cs="Times New Roman"/>
          <w:sz w:val="27"/>
          <w:szCs w:val="27"/>
        </w:rPr>
        <w:t>виновности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Дымочка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 1 ст. 20.25 КоАП РФ, представлены следующие документы: протокол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10rplc-20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; копия постановления по делу об административн</w:t>
      </w:r>
      <w:r>
        <w:rPr>
          <w:rFonts w:ascii="Times New Roman" w:eastAsia="Times New Roman" w:hAnsi="Times New Roman" w:cs="Times New Roman"/>
          <w:sz w:val="27"/>
          <w:szCs w:val="27"/>
        </w:rPr>
        <w:t>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21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</w:rPr>
        <w:t>18810</w:t>
      </w:r>
      <w:r>
        <w:rPr>
          <w:rFonts w:ascii="Times New Roman" w:eastAsia="Times New Roman" w:hAnsi="Times New Roman" w:cs="Times New Roman"/>
          <w:sz w:val="27"/>
          <w:szCs w:val="27"/>
        </w:rPr>
        <w:t>586231107033248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которо</w:t>
      </w:r>
      <w:r>
        <w:rPr>
          <w:rFonts w:ascii="Times New Roman" w:eastAsia="Times New Roman" w:hAnsi="Times New Roman" w:cs="Times New Roman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вступило в законную силу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22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сведения об отсутствии оплаты административного штрафа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установленному сроку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Дымочка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Дымочка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Довод привлекаемого отклоняется, поскольку не исключает вывода о совершении </w:t>
      </w:r>
      <w:r>
        <w:rPr>
          <w:rFonts w:ascii="Times New Roman" w:eastAsia="Times New Roman" w:hAnsi="Times New Roman" w:cs="Times New Roman"/>
          <w:sz w:val="28"/>
          <w:szCs w:val="28"/>
        </w:rPr>
        <w:t>Дымочки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А.Н.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вменяемого административного правонарушения и не влияет на квалификацию правонарушения, объективная сторона которого воспроизведена в протоколе об административном правонарушении в соответствии с положениями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ч. 1 ст.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20.25 </w:t>
      </w:r>
      <w:r>
        <w:rPr>
          <w:rFonts w:ascii="Times New Roman" w:eastAsia="Times New Roman" w:hAnsi="Times New Roman" w:cs="Times New Roman"/>
          <w:sz w:val="28"/>
          <w:szCs w:val="28"/>
        </w:rPr>
        <w:t>КоАП РФ.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предусмотренных ст. 4.2 КоАП РФ, смягчающих адм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инистративную ответственность,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не усматривает. 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Обстоятельств</w:t>
      </w:r>
      <w:r>
        <w:rPr>
          <w:rFonts w:ascii="Times New Roman" w:eastAsia="Times New Roman" w:hAnsi="Times New Roman" w:cs="Times New Roman"/>
          <w:sz w:val="27"/>
          <w:szCs w:val="27"/>
        </w:rPr>
        <w:t>, отягчающих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административную ответственность, предусмотренным ст. 4.3 КоАП РФ, </w:t>
      </w:r>
      <w:r>
        <w:rPr>
          <w:rFonts w:ascii="Times New Roman" w:eastAsia="Times New Roman" w:hAnsi="Times New Roman" w:cs="Times New Roman"/>
          <w:sz w:val="27"/>
          <w:szCs w:val="27"/>
        </w:rPr>
        <w:t>судом не установлено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административного штрафа в двукратном размере суммы неуплаченного административного штрафа, но не </w:t>
      </w:r>
      <w:r>
        <w:rPr>
          <w:rStyle w:val="cat-SumInWordsgrp-20rplc-26"/>
          <w:rFonts w:ascii="Times New Roman" w:eastAsia="Times New Roman" w:hAnsi="Times New Roman" w:cs="Times New Roman"/>
          <w:sz w:val="27"/>
          <w:szCs w:val="27"/>
        </w:rPr>
        <w:t>сумма прописью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ч.3 примечания к ст.20.25 КоАП РФ административный арест, предусмотренный </w:t>
      </w:r>
      <w:hyperlink w:anchor="sub_202501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1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w:anchor="sub_120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главой 12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 основан</w:t>
      </w:r>
      <w:r>
        <w:rPr>
          <w:rFonts w:ascii="Times New Roman" w:eastAsia="Times New Roman" w:hAnsi="Times New Roman" w:cs="Times New Roman"/>
          <w:sz w:val="27"/>
          <w:szCs w:val="27"/>
        </w:rPr>
        <w:t>ии изложенного и руководствуясь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29.9-29.11 КоАП РФ, мировой судья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Дымочка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Алексея Николаевича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ым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 ст.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20.25 КоАП РФ и назначить наказание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виде административного штрафа в размере </w:t>
      </w:r>
      <w:r>
        <w:rPr>
          <w:rStyle w:val="cat-Sumgrp-19rplc-29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Г.Н. Ушкин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И.о</w:t>
      </w:r>
      <w:r>
        <w:rPr>
          <w:rFonts w:ascii="Times New Roman" w:eastAsia="Times New Roman" w:hAnsi="Times New Roman" w:cs="Times New Roman"/>
          <w:sz w:val="18"/>
          <w:szCs w:val="18"/>
        </w:rPr>
        <w:t>. м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>рового судьи судебного участка № 2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 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1rplc-32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765</w:t>
      </w:r>
      <w:r>
        <w:rPr>
          <w:rFonts w:ascii="Times New Roman" w:eastAsia="Times New Roman" w:hAnsi="Times New Roman" w:cs="Times New Roman"/>
          <w:sz w:val="18"/>
          <w:szCs w:val="18"/>
        </w:rPr>
        <w:t>-26</w:t>
      </w:r>
      <w:r>
        <w:rPr>
          <w:rFonts w:ascii="Times New Roman" w:eastAsia="Times New Roman" w:hAnsi="Times New Roman" w:cs="Times New Roman"/>
          <w:sz w:val="18"/>
          <w:szCs w:val="18"/>
        </w:rPr>
        <w:t>02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2024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____________________Н..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8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5rplc-33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//УФК по Ханты-Мансийскому автономному округу-Югре </w:t>
      </w:r>
      <w:r>
        <w:rPr>
          <w:rStyle w:val="cat-Addressgrp-5rplc-34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2rplc-35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ОКТМО </w:t>
      </w:r>
      <w:r>
        <w:rPr>
          <w:rStyle w:val="cat-PhoneNumbergrp-23rplc-36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ИНН </w:t>
      </w:r>
      <w:r>
        <w:rPr>
          <w:rStyle w:val="cat-PhoneNumbergrp-24rplc-37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КПП </w:t>
      </w:r>
      <w:r>
        <w:rPr>
          <w:rStyle w:val="cat-PhoneNumbergrp-25rplc-38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КБК </w:t>
      </w:r>
      <w:r>
        <w:rPr>
          <w:rStyle w:val="cat-PhoneNumbergrp-26rplc-39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PhoneNumbergrp-27rplc-40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>, УИН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0412365400575007652420168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подлежит оплате в течение 60 дней, копия квитанции предоставляется в каб. 105 дома 9 по </w:t>
      </w:r>
      <w:r>
        <w:rPr>
          <w:rStyle w:val="cat-Addressgrp-7rplc-41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Addressgrp-6rplc-42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20rplc-43"/>
          <w:rFonts w:ascii="Times New Roman" w:eastAsia="Times New Roman" w:hAnsi="Times New Roman" w:cs="Times New Roman"/>
          <w:sz w:val="20"/>
          <w:szCs w:val="20"/>
        </w:rPr>
        <w:t>сумма прописью</w:t>
      </w:r>
      <w:r>
        <w:rPr>
          <w:rFonts w:ascii="Times New Roman" w:eastAsia="Times New Roman" w:hAnsi="Times New Roman" w:cs="Times New Roman"/>
          <w:sz w:val="20"/>
          <w:szCs w:val="20"/>
        </w:rPr>
        <w:t>, либо административному аресту на срок до 15 суток, либо обязательных работ на срок до пятидесяти часов.</w:t>
      </w:r>
    </w:p>
    <w:p>
      <w:pPr>
        <w:spacing w:before="0" w:after="0"/>
        <w:ind w:firstLine="567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18"/>
          <w:szCs w:val="1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8rplc-1">
    <w:name w:val="cat-Date grp-8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31rplc-9">
    <w:name w:val="cat-UserDefined grp-31 rplc-9"/>
    <w:basedOn w:val="DefaultParagraphFont"/>
  </w:style>
  <w:style w:type="character" w:customStyle="1" w:styleId="cat-UserDefinedgrp-32rplc-14">
    <w:name w:val="cat-UserDefined grp-32 rplc-14"/>
    <w:basedOn w:val="DefaultParagraphFont"/>
  </w:style>
  <w:style w:type="character" w:customStyle="1" w:styleId="cat-Sumgrp-18rplc-16">
    <w:name w:val="cat-Sum grp-18 rplc-16"/>
    <w:basedOn w:val="DefaultParagraphFont"/>
  </w:style>
  <w:style w:type="character" w:customStyle="1" w:styleId="cat-Dategrp-9rplc-17">
    <w:name w:val="cat-Date grp-9 rplc-17"/>
    <w:basedOn w:val="DefaultParagraphFont"/>
  </w:style>
  <w:style w:type="character" w:customStyle="1" w:styleId="cat-Dategrp-10rplc-20">
    <w:name w:val="cat-Date grp-10 rplc-20"/>
    <w:basedOn w:val="DefaultParagraphFont"/>
  </w:style>
  <w:style w:type="character" w:customStyle="1" w:styleId="cat-Dategrp-9rplc-21">
    <w:name w:val="cat-Date grp-9 rplc-21"/>
    <w:basedOn w:val="DefaultParagraphFont"/>
  </w:style>
  <w:style w:type="character" w:customStyle="1" w:styleId="cat-Dategrp-9rplc-22">
    <w:name w:val="cat-Date grp-9 rplc-22"/>
    <w:basedOn w:val="DefaultParagraphFont"/>
  </w:style>
  <w:style w:type="character" w:customStyle="1" w:styleId="cat-SumInWordsgrp-20rplc-26">
    <w:name w:val="cat-SumInWords grp-20 rplc-26"/>
    <w:basedOn w:val="DefaultParagraphFont"/>
  </w:style>
  <w:style w:type="character" w:customStyle="1" w:styleId="cat-Sumgrp-19rplc-29">
    <w:name w:val="cat-Sum grp-19 rplc-29"/>
    <w:basedOn w:val="DefaultParagraphFont"/>
  </w:style>
  <w:style w:type="character" w:customStyle="1" w:styleId="cat-Dategrp-11rplc-32">
    <w:name w:val="cat-Date grp-11 rplc-32"/>
    <w:basedOn w:val="DefaultParagraphFont"/>
  </w:style>
  <w:style w:type="character" w:customStyle="1" w:styleId="cat-Addressgrp-5rplc-33">
    <w:name w:val="cat-Address grp-5 rplc-33"/>
    <w:basedOn w:val="DefaultParagraphFont"/>
  </w:style>
  <w:style w:type="character" w:customStyle="1" w:styleId="cat-Addressgrp-5rplc-34">
    <w:name w:val="cat-Address grp-5 rplc-34"/>
    <w:basedOn w:val="DefaultParagraphFont"/>
  </w:style>
  <w:style w:type="character" w:customStyle="1" w:styleId="cat-PhoneNumbergrp-22rplc-35">
    <w:name w:val="cat-PhoneNumber grp-22 rplc-35"/>
    <w:basedOn w:val="DefaultParagraphFont"/>
  </w:style>
  <w:style w:type="character" w:customStyle="1" w:styleId="cat-PhoneNumbergrp-23rplc-36">
    <w:name w:val="cat-PhoneNumber grp-23 rplc-36"/>
    <w:basedOn w:val="DefaultParagraphFont"/>
  </w:style>
  <w:style w:type="character" w:customStyle="1" w:styleId="cat-PhoneNumbergrp-24rplc-37">
    <w:name w:val="cat-PhoneNumber grp-24 rplc-37"/>
    <w:basedOn w:val="DefaultParagraphFont"/>
  </w:style>
  <w:style w:type="character" w:customStyle="1" w:styleId="cat-PhoneNumbergrp-25rplc-38">
    <w:name w:val="cat-PhoneNumber grp-25 rplc-38"/>
    <w:basedOn w:val="DefaultParagraphFont"/>
  </w:style>
  <w:style w:type="character" w:customStyle="1" w:styleId="cat-PhoneNumbergrp-26rplc-39">
    <w:name w:val="cat-PhoneNumber grp-26 rplc-39"/>
    <w:basedOn w:val="DefaultParagraphFont"/>
  </w:style>
  <w:style w:type="character" w:customStyle="1" w:styleId="cat-PhoneNumbergrp-27rplc-40">
    <w:name w:val="cat-PhoneNumber grp-27 rplc-40"/>
    <w:basedOn w:val="DefaultParagraphFont"/>
  </w:style>
  <w:style w:type="character" w:customStyle="1" w:styleId="cat-Addressgrp-7rplc-41">
    <w:name w:val="cat-Address grp-7 rplc-41"/>
    <w:basedOn w:val="DefaultParagraphFont"/>
  </w:style>
  <w:style w:type="character" w:customStyle="1" w:styleId="cat-Addressgrp-6rplc-42">
    <w:name w:val="cat-Address grp-6 rplc-42"/>
    <w:basedOn w:val="DefaultParagraphFont"/>
  </w:style>
  <w:style w:type="character" w:customStyle="1" w:styleId="cat-SumInWordsgrp-20rplc-43">
    <w:name w:val="cat-SumInWords grp-20 rplc-4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